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okaże w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Dniu. Każde dzieło przejdzie próbę ognia i w ten sposób wyjdzie na jaw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Dzieło każdego będzie jawne.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to pokaże, gdyż przez ogień zostanie objawione i 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będzie; bo to dzień pokaże, gdyż przez ogień objawiona będzie, a każdego roboty, jaka jest, ogień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będzie. Bo dzień Pański pokaże, bo się w ogniu objawi: a każdego roboty, jaka jest, ogień spróbuje.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jawne się stanie dzieło każdego: odsłoni je dzień [Pański]; okaże się bowiem w ogniu, który je wypróbuje, jakie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jaw w jego dziele; dzień sądny bowiem to pokaże, gdyż w ogniu się objawi, a jakie jest dzieło każdego, wypróbuje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jawne. Dzień ten bowiem uczyni je jawnym, ponieważ w ogniu się objawi i dzieło każdego, jakie jest, ogień wypróbuje.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okaże się w dniu, w którym wyjdzie na jaw dzieło każdego. Objawi się to w ogniu, gdy każdy czyn przejdzie próbę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dzieło jawne się stanie, odsłoni je bowiem ów dzień; gdyż objawi się w ogniu, i ogień to sprawdzi, jakie jest dzieło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Wartość takiego dzieła ujawni się w Dzień Sądu, w ogniu okaże się jego trwałość. Tak samo wszystkie dzieła ludzkie będą poddane próbie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w dzień sądu, który ujawni dzieło każdego. Objawi się on w ogniu, a ogień ten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діло кожного розкриється; день покаже, бо вогнем об'являється; сам же вогонь і випробує діло кожного, - яким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praca stanie się jawna, bo w ogniu zostanie objawiona; gdyż ów dzień ją pokaże i ogień wypróbuje jaką jest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 jest dzieło każdego, to się pokaże; odkryje je Dzień, będzie ono bowiem odsłonięte przez ogień - ogień wypróbuje jakość dzieła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jawne, gdyż dzień to pokaże, zostanie bowiem objawione poprzez ogień; i sam 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okaże się z czego kto budował, bo dzieło każdego z nas przejdzie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2024-04-29T07:20:48Z</dcterms:modified>
</cp:coreProperties>
</file>