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mądrość świata tego głupstwo u Boga jest jest napisane bowiem który chwyta mądrych w przebiegłości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tego świata* jest głupstwem u Boga. Napisane jest bowiem: On chwyta mądrych w ich przebiegłość 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mądrość świata tego głupotą u Boga jest; napisane jest bowiem: Łapiący mądrych w przewrotności ich;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mądrość świata tego głupstwo u Boga jest jest napisane bowiem który chwyta mądrych w przebiegłości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2024-04-28T22:47:57Z</dcterms:modified>
</cp:coreProperties>
</file>