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3474"/>
        <w:gridCol w:w="4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naśladowcy moi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Zapraszam was zatem, bądźcie moimi naśladowcami.*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was: naśladowcami mymi stawajcie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naśladowcy moi stawajcie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11:1&lt;/x&gt;; &lt;x&gt;570 3:17&lt;/x&gt;; &lt;x&gt;590 1:6&lt;/x&gt;; &lt;x&gt;600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warunkowe.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2024-04-29T01:37:55Z</dcterms:modified>
</cp:coreProperties>
</file>