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nie przed porą coś sądźcie aż kiedykolwiek przyszedłby Pan który i wydobędzie na światło ukryte ciemności i ukaże postanowienia serc i wtedy pochwała stanie się każdemu od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 niczym nie sądźcie przed czasem,* dopóki nie przyjdzie Pan,** który wyświetli to, co ukryte w ciemności, i ukaże motywy serc;*** a wtedy każdy otrzyma pochwałę od Boga.****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nie przed czasem coś sądźcie, aż przyjdzie* Pan, który też oświetli (sprawy) ukryte ciemności i uczyni widocznymi postanowienia serc; i wtedy pochwała stanie się każdemu od Boga.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nie przed porą coś sądźcie aż (kiedy)kolwiek przyszedłby Pan który i wydobędzie na światło ukryte ciemności i ukaże postanowienia serc i wtedy pochwała stanie się każdemu od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 niczym nie sądźcie przed czasem. Poczekajcie na Niego. On, gdy przyjdzie, ujawni to, co niejasne, i ukaże motywy serc. Wtedy każdy otrzyma stosowną pochwałę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sądźcie przed czasem, dopóki nie przyjdzie Pan, który oświetli to, co ukryte w ciemności, i ujawni zamiary serc. Wtedy każdy otrzyma pochwałę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nie sądźcie przed czasem, ażby Pan przyszedł, który też oświeci, co skrytego jest w ciemności i objawi rady serc; a tedy każdy będzie miał chwałę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nie sądźcie przed czasem, ażby Pan przyszedł, który też oświeci zakrycia ciemności i objawi rady serc, a tedy chwała będzie każdemu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nie sądźcie przedwcześnie, dopóki nie przyjdzie Pan, który rozjaśni to, co w ciemnościach ukryte, i ujawni zamysły serc. Wtedy każdy otrzyma od Boga pochwałę.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nie sądźcie przed czasem, dopóki nie przyjdzie Pan, który ujawni to, co ukryte w ciemności, i objawi zamysły serc; a wtedy każdy otrzyma pochwałę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nie osądzajcie niczego przed czasem, dopóki nie przyjdzie Pan, który i rzuci światło na to, co ukryte w ciemnościach, i wyjawi zamiary serc. Wtedy każdy otrzyma pochwałę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rozstrzygajcie niczego aż do przyjścia Pana, który rozjaśni to, co ukryte w ciemności, i ujawni zamysły serc, a wtedy każdy otrzyma pochwałę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zatem o niczym nie wyrokujcie przed właściwą porą, gdy przyjdzie Pan, który na światło wyprowadzi ukryte sprawy ciemności i serc zamysły odsłoni. I wtedy każdy otrzyma pochwałę od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nie wydawajcie sądów przed czasem, zanim nie przyjdzie Pan. On rozjaśni ciemności, ujawni to, co ukryte i odsłoni tajne zamiary ludzi, a wtedy każdy otrzyma od Boga odpowiednią nagrodę.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Powstrzymajcie się zatem od wydawania sądów aż do czasu, gdy przyjdzie Pan. On oświetli rzeczy ukryte w ciemnościach i wyjawi zamiary serc, wtedy każdy otrzyma pochwałę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передчасно нічого не судіть, доки не прийде Господь, який і освітить таємниці темряви і виявить задуми сердець, - тоді кожному буде похвала від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nie osądzajcie czegoś przed czasem, aż przyjdzie Pan, który oświetli sekretne ciemności oraz wyjawi zamiary serc; a wtedy każdy będzie miał uznanie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ferujcie więc wyroków przedwcześnie, zanim przyjdzie Pan; bo On wywiedzie na światło to, co teraz ukryte w ciemności; obnaży pobudki ludzkich serc; a wtedy każdy otrzyma od Boga taką pochwałę, na jaką zasłużył.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niczego nie sądźcie przed stosownym czasem, aż przyjdzie Pan, który zarówno wydobędzie na światło skryte sprawy ciemności, jak i ujawni zamiary serc, a wtedy każdy otrzyma pochwałę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osądzajcie więc nikogo przedwcześnie—zanim On nie powróci i nie rozświetli tego, co ukryte w ciemnościach, i nie ujawni prawdziwych ludzkich zamiarów. Wtedy każdy z nas otrzyma od Boga należną pochwałę.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7:1&lt;/x&gt;; &lt;x&gt;520 2:1&lt;/x&gt;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16:27&lt;/x&gt;; &lt;x&gt;530 11:26&lt;/x&gt;; &lt;x&gt;730 22:12&lt;/x&gt;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12:2&lt;/x&gt;; &lt;x&gt;520 2:16&lt;/x&gt;; &lt;x&gt;530 3:13&lt;/x&gt;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2:29&lt;/x&gt;; &lt;x&gt;530 3:8&lt;/x&gt;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oznacza czas przyszły.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2024-04-28T20:29:15Z</dcterms:modified>
</cp:coreProperties>
</file>