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między wami i to takim nierządzie,* jakiego nie ma nawet między poganami, jako że ktoś ma żonę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Całkowicie jest słyszany w was nierząd, i taki nierząd, który ani w poganach, że kobietę ktoś ojca mieć*.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między wami i to takim nierządzie, jakiego nie ma nawet pośród pogan: Oto ktoś żyje z żoną swego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 się powszechnie o nierządzie wśród was, i to takim nierządzie, o jakim nie wspomina się nawet wśród pogan, że ktoś ma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słychać, że jest między wami wszeteczeństwo, a takie wszeteczeństwo, jakie i między pogany nie bywa mianowane, aby kto miał mieć żonę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słychać między wami porubstwo, a takie porubstwo, jakiego ani między Pogany, tak iż któryś ma ojca swego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rozpuście między wami, i to o takiej rozpuście, jaka się nie zdarza nawet wśród pogan; mianowicie, że ktoś żyje z żoną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wszeteczeństwie między wami i to takim wszeteczeństwie, jakiego nie ma nawet między poganami, mianowicie, że ktoś żyje z żoną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Powszechnie słyszy się o rozpuście między wami, i to o takiej rozpuście, której nie ma nawet wśród pogan, o tym, że ktoś żyje z żoną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wśród was, i to takim nierządzie, jakiego nie spotyka się nawet wśród pogan: że ktoś współżyje z żoną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 się zgoła o rozpuście wśród was, i to o takiej rozpuście, jakiej się nie spotyka nawet u pogan, że mianowicie ktoś żonę swego ojca posiada.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Nabrał rozgłosu przykład niemoralności w waszym kręgu do tego tak odrażającej, bo nie zdarza się to nawet u pogan, by ktoś współżył z własną macochą.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słyszy się o rozpuście wśród was i to takiej, jakiej się nie spotyka nawet u pogan. Doszło do tego, że ktoś żyje z żoną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Ходять чутки, що між вами є розпуста, і то така розпуста, якої навіть між поганами немає, що хтось має за дружину дружину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słychać o cudzołóstwie między wami i to o takim cudzołóstwie, które nawet wśród pogan nie jest nazywane; że ktoś ma żonę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 wręcz, że jest wśród was grzech rozwiązłości, i to takiej rozwiązłości, jaką potępiają nawet poganie - że mężczyzna żyje ze swą macochą!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 się o rozpuście wśród was, i to takiej rozpuście, jakiej nie ma nawet wśród narodów, mianowicie że pewien mężczyzna ma żonę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już słychać o tolerowanym przez was przypadku rozwiązłości seksualnej, mianowicie o mężczyźnie żyjącym ze swoją macochą. Jest to rzecz, jakiej nie dopuszczają się nawet poganie.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 żonę znaczy obcuje (&lt;x&gt;530 5:1&lt;/x&gt;L.); mogło też chodzić o związek małżeński.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18:7-8&lt;/x&gt;; &lt;x&gt;30 20:11&lt;/x&gt;; &lt;x&gt;50 27:20&lt;/x&gt;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2024-04-27T05:27:59Z</dcterms:modified>
</cp:coreProperties>
</file>