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jest słyszany wśród was nierząd i taki nierząd który ani wśród narodów jest wymieniany że żonę ktoś ojca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nierządzie między wami i to takim nierządzie,* jakiego nie ma nawet między poganami, jako że ktoś ma żonę ojca.**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Całkowicie jest słyszany w was nierząd, i taki nierząd, który ani w poganach, że kobietę ktoś ojca mieć*.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jest słyszany wśród was nierząd i taki nierząd który ani wśród narodów jest wymieniany że żonę ktoś ojca 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 żonę znaczy obcuje (&lt;x&gt;530 5:1&lt;/x&gt;L.); mogło też chodzić o związek małżeński.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18:7-8&lt;/x&gt;; &lt;x&gt;30 20:11&lt;/x&gt;; &lt;x&gt;50 27:20&lt;/x&gt;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2024-04-27T10:56:58Z</dcterms:modified>
</cp:coreProperties>
</file>