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z rozpustnikami świata tego lub z chciwcami lub zdziercami lub bałwochwalcami skoro jesteście zobowiązani zatem z tego świata wyjść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wcale nie (miałem na myśli) nierządnych tego świata lub chciwców, zdzierców czy też bałwochwalców,* bo wówczas musielibyście wyjść z 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ogóle (z) nierządnymi świata tego, lub (z) zachłannymi i drapieżnymi, lub bałwochwalcami, gdyż bylibyście zobowiązani zaraz z (tego) świata wyjść.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(z) rozpustnikami świata tego lub (z) chciwcami lub zdziercami lub bałwochwalcami skoro jesteście zobowiązani zatem z (tego) świata wyjść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jednak na myśli nierządnych tego świata, chciwców, zdzierców i bałwochwalców. Gdybyście tych mieli unikać, musielibyście całkiem świat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z rozpustnikami tego świata w ogóle lub chciwymi, zdziercami czy bałwochwalcami,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inaczej musielibyście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zgoła z wszetecznikami tego świata albo z łakomcami, albo z drapieżcami, albo z bałwochwalcami; bo inaczej musielibyście z tego świata wynijść.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zgoła z porubnikami świata tego abo z łakomymi, abo z drapieżnymi, abo z służącymi bałwanów: bo inaczej musielibyście z tego świata wyniść.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o rozpustników tego świata w ogóle ani o ludzi chciwych albo zdzierców lub bałwochwalców; musielibyście bowiem całkowicie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miałem na myśli wszeteczników tego świata albo chciwców czy grabieżców, czy bałwochwalców, bo inaczej musielibyście wyjść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 rozpustnikami tego świata lub chciwcami, złodziejami czy bałwochwalcami, ponieważ musielibyście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na myśli w ogóle rozpustników tego świata, chciwych, zdzierców czy też bałwochwalców, bo wtedy musielibyście porzucić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bynajmniej nie z rozpustnikami tego świata, czy skąpcami, czy zdziercami, czy bałwochwalcami, gdyż inaczej musielibyście ze świata odejść,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miałem na myśli ludzi spoza Kościoła, którzy prowadzą się niemoralnie, chciwców, złodziei czy bałwochwalców.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jednak na myśli rozpustników tego świata w ogóle ani chciwców, ani też rabusiów czy bałwochwalców, ponieważ w tym wypadku musielibyście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то не взагалі з розпусниками цього світу - з користолюбцями і грабіжниками, чи з ідолослужителями, бо інакше ви мали б вийти з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 nierządnymi tego świata w ogóle, lub chciwcami, rabusiami, czy też z bałwochwalcami gdyż bylibyście zobowiązani zaraz wyjść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na myśli ludzi rozwiązłych spoza waszej wspólnoty ani chciwych, złodziei czy bałwochwalców - bo wtedy w ogóle musielibyście opuścić ten świat!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na myśli ogólnie rozpustników tego świata albo chciwców i zdzierców lub bałwochwalców. W przeciwnym razie musielibyście po prostu opuścić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wtedy na myśli wszystkich rozwiązłych ludzi tego świata—wszystkich złodziei, wszystkich, którzy są zachłanni, lub wszystkich, którzy oddają cześć podobiznom bożków. Jeśliby tak było, musielibyście chyba zniknąć z 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2024-04-27T09:28:14Z</dcterms:modified>
</cp:coreProperties>
</file>