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 i tych z zewnątrz sądzić czyż nie tych wewnątrz wy sądzicie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bowiem do sądzenia tych z zewnątrz?* Czy nie tych wewnątrz (trzeba) wam sądzić?**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co bowiem mi (tych) z zewnątrz sądzić? Czyż nie (tych) wewnątrz wy sądzicie?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 i (tych) z zewnątrz sądzić czyż nie (tych) wewnątrz wy sądzicie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2024-04-27T08:36:10Z</dcterms:modified>
</cp:coreProperties>
</file>