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3385"/>
        <w:gridCol w:w="4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z Panem jeden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Panem,* jest (z Nim) jednym duchem.**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łączący się (z) Panem jednym duchem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(z) Panem jeden duch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15:4-5&lt;/x&gt;; &lt;x&gt;520 6:5&lt;/x&gt;; &lt;x&gt;520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17:21-23&lt;/x&gt;; &lt;x&gt;520 8:9-11&lt;/x&gt;;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2024-04-25T15:38:21Z</dcterms:modified>
</cp:coreProperties>
</file>