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2"/>
        <w:gridCol w:w="6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nierządem każdy grzech które jeśli uczyniłby człowiek na zewnątrz ciała jest zaś oddający się nierządowi ku własnemu ciału grzeszy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Uciekajcie* przed nierządem.** Wszelkie wykroczenie,*** którego dopuszczałby się człowiek, jest poza ciałem; kto jednak dopuszcza się nierządu, grzeszy względem własnego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Uciekajcie (przed) nierządem. Każde zgrzeszenie, które uczyniłby człowiek, na zewnątrz ciała jest, zaś popełniający nierząd ku własnemu ciału grzeszy.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(przed) nierządem każdy grzech które jeśli uczyniłby człowiek na zewnątrz ciała jest zaś oddający się nierządowi ku własnemu ciału grzeszy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6:32&lt;/x&gt;; &lt;x&gt;530 5:1&lt;/x&gt;; &lt;x&gt;540 12:21&lt;/x&gt;; &lt;x&gt;650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wykroczenie, ἁμάρτημα, l. bliskoznaczne grzech.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2024-04-26T00:20:55Z</dcterms:modified>
</cp:coreProperties>
</file>