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2"/>
        <w:gridCol w:w="3359"/>
        <w:gridCol w:w="4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czynicie niesprawiedliwość i pozbawiacie i te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wy krzywdzicie i szkodzicie – i to braciom.*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 czynicie niesprawiedliwość i pozbawiacie, i to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czynicie niesprawiedliwość i pozbawiacie i te braci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2024-03-28T08:11:57Z</dcterms:modified>
</cp:coreProperties>
</file>