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męża?* Albo skąd wiesz, mężu, że zbawisz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Co* bowiem wiesz, kobieto, czy męża zbawisz? Lub co* wiesz, mężu, czy kobietę zbawisz?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 żono czy męża zbawisz lub co wiesz mężu czy żonę zbawisz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swego męża? Albo skąd wiesz, mężu, że zbawisz swoją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wiesz, żono, czy zbawisz męża? Albo co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co ty wiesz, żono! jeźli pozyskasz męża? Albo co ty wiesz, mężu! pozyskaszli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skąd wiesz, żono, jeśli męża zbawisz? Abo skąd wiesz, mężu, jeśli żonę zbawisz?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zresztą możesz wiedzieć, żono, że zbawisz twego męża? Albo czy jesteś pewien, mężu, że zbawisz twoją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skądże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bowiem wiesz, żono, czy zbawisz męża? Albo skąd wiesz, mężu, czy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żono, że zbawisz męża? Albo, mężu, czy wiesz,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czy możesz, żono, wiedzieć, że ocalisz swego męża? I czy możesz, mężu, wiedzieć, że ocalisz swą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 jesteś pewna, kobieto, że zachowasz swego męża od zguby? A ty mężczyzno, czy jesteś pewny, że zachowasz od zguby swoją żonę?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bowiem wiesz, żono, że zbawisz męża? Albo 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Звідки знаєш, дружино, чи не спасеш чоловіка? Або, чоловіче, звідкіля знаєш, чи не спасеш дружини?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co ty wiesz kobieto? Czy ocalisz męża od śmierci? Albo, co ty wiesz mężczyzno? Czy ocalisz żonę od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że zbawisz męża? I skąd wiesz, mężu, że zbawisz żonę?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skąd wiesz, żono, czy nie wybawisz męża? Albo skąd wiesz, mężu, czy nie wybawisz żony?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masz pewności, żono, że doprowadzisz niewierzącego męża do zbawienia. Ani ty, mężu, nie jesteś pewien, że twoja żona przyjmie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2024-04-27T16:11:17Z</dcterms:modified>
</cp:coreProperties>
</file>