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tem powołaniu, w którem powołany jest,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którym wezwaniu jest wezwan, w tym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przeto niech pozostanie w takim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pozostanie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trwa w tym stanie, w jakim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stanie, w jakim go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żyje nadal w tym stanie, w którym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trwa w tym stanie, w jakim został powołany.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niechaj wytrwa w tym stanie, w jakim zastało go powołanie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хай залишається в тому покликанні, в якому був покликаний.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trwa w tym powołaniu, w którym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powinien pozostać w stanie, w jakim był, gdy został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pozostaje w takim stanie, w jakim był powołany.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pozostanie w takim stanie, w jakim Bóg go do siebie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2024-04-28T17:43:56Z</dcterms:modified>
</cp:coreProperties>
</file>