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ożeniłeś, nie zgrzeszyłeś. Podobnie jeśli któraś z dziewczyn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wyszła za mąż, nie zgrzeszyła. Takich jednak czeka wiele trudności codziennych,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się ożenisz, nie grzeszysz, i jeśli dziewica wyjdzie za mąż, nie grzeszy. Tacy jednak będą mieć utrapienie w ciele,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się ożenił, nie zgrzeszyłeś; jeźliby też panna szła za mąż, nie zgrzeszyła; wszakże utrapienie w ciele takowi mieć będą; lecz ja was szanuję.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wziął żonę, nie zgrzeszyłeś. Jeśliby też panna szła za mąż, nie zgrzeszyła. Wszakże trapienie ciała mieć będą takowi. A ja wam folguję.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ożenisz, nie grzeszysz. Podobnie i dziewica, jeśli wychodzi za mąż, nie grzeszy. Tacy jednak cierpieć będą udręki ciała, a ja chciałbym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ożeniłeś, nie zgrzeszyłeś, a jeśli panna wyszła za mąż, nie zgrzeszyła; wszakże tacy będą mieli doczesne kłopoty, ja zaś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ożenisz, nie zgrzeszysz, i jeśli panna wyjdzie za mąż, nie zgrzeszy. Tacy jednak będą mieli utrapienia w tym życiu, a ja chciałbym wam ich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ożenisz, nie popełnisz grzechu. I jeśli dziewica wyjdzie za mąż, nie popełni grzechu. Tacy jednak będą podlegać udrękom ciała, a ja chciałbym was od nich uchronić.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jeśli ożeniłbyś się, nie zgrzeszyłbyś. I jeśli dziewica wyszłaby za mąż, nie zgrzeszyłaby. Lecz tacy udrękę ściągać będą na siebie, a ja 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się jednak ożenił, nie zgrzeszysz, tak samo, gdyby panna wyszła za mąż nie zgrzeszy; takie osoby biorą na siebie dotkliwe ciężary, a 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zawrzesz związek małżeński, nie zgrzeszysz. Podobnie i dziewica, jeśli wychodzi za mąż, nie grzeszy. Tacy jednak będą doznawać w życiu udręki ze strony ciała, a ja chciałbym jej wam zaoszczędzić.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одружишся, - ти не згрішив; якщо дівчина вийде заміж, - не згрішила. Але вони матимуть тілесні муки; мені ж вас шкода.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zaślubisz nie zgrzeszyłeś; a jeśli panna się zaślubi nie zgrzeszyła; ale tacy będą mieć utrapienie w ciele wewnętrznym, a 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żenisz, nie grzeszysz, i jeśli dziewczyna wychodzi za mąż, nie grzeszy. Tyle tylko, że ci, którzy wstępują w związki małżeńskie, doświadczą zwykłych problemów życia małżeńskiego, a wolałbym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 zawarł związek małżeński, nie popełnisz grzechu, jeśli ktoś w stanie dziewiczości zawrze związek małżeński, nie popełni grzechu. Jednakże tacy będą mieć udrękę w ciele. Lecz 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jednak ożenisz, nie grzeszysz. Również dziewczyna, która wyjdzie za mąż, nie popełnia grzechu. Jednak małżonkowie narażają się na trudności życiowe, których chciałbym wam oszczędzić.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2024-04-28T00:16:35Z</dcterms:modified>
</cp:coreProperties>
</file>