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mówię, bracia: Czas został skrócony;* przez to, co pozostało, niech również ci, którzy mają żony, będą, jakby nie mieli;**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mówię, bracia: pora skrócona jest; w końcu aby i mający kobiety jak nie mający byli*,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&lt;x&gt;530 7:31&lt;/x&gt;;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2024-04-27T19:02:16Z</dcterms:modified>
</cp:coreProperties>
</file>