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mąż* oddaje powinność** żonie i podobnie żona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kobiecie mąż powinność niech oddaje, podobnie zaś i (ta) kobieta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5:22&lt;/x&gt;;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powinność, ὀφειλή, l. dług.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2024-04-28T04:06:28Z</dcterms:modified>
</cp:coreProperties>
</file>