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13"/>
        <w:gridCol w:w="58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płaczący jak nie płaczący a radujący się jak nie radujący się a kupujący jak nie nabywający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płaczą, jakby nie płakali; a ci, którzy się cieszą, jakby się nie cieszyli; a ci, którzy kupują, jakby nie posiadali;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płaczący jak nie płaczący, i radujący się jak nie radujący się, i kupujący jak nie nabywający,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płaczący jak nie płaczący a radujący się jak nie radujący się a kupujący jak nie nabywający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płaczą, jakby nie płakali. Ci, którzy się cieszą, jakby się nie cieszyli. Ci, którzy kupują, jakby nic nie posiadali.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płaczą, jakby nie płakali; ci, którzy się radują, jakby się nie radowali; ci, którzy kupują, jakby nie posiadali;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którzy płaczą, jakoby nie płakali; a którzy się radują, jakoby się nie radowali; a którzy kupują, jakoby nie trzymali;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którzy płaczą, jakoby nie płakali; a którzy się weselą, jakoby się nie weselili; a którzy kupują, jakoby nie dzierżeli;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płaczą, tak jakby nie płakali, ci zaś, którzy się radują, tak jakby się nie radowali; ci zaś, którzy nabywają, jak gdyby nie posiadali;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płaczą, jakby nie płakali; a ci, którzy się weselą, jakby się nie weselili; a ci, którzy kupują, jakby nic nie posiadali;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płaczą, jakby nie płakali; ci, którzy się weselą, jakby się nie weselili; ci, którzy nabywają, jakby nie posiadali;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płaczą, jakby nie płakali. Ci, którzy się cieszą, jakby się nie cieszyli. Ci, którzy kupują, jakby nie nabywali.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płaczący — jak nie płaczący, a cieszący się — jak nie cieszący się, a kupujący — jak nie nabywający,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płacze, niech nie rozpacza, kto się cieszy, niech się cieszy w miarę, kto kupuje, niech nie sądzi, że się wzbogacił,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płaczący, jakby nie płakali, cieszący się, jakby się nie cieszyli, kupujący, jakby niczego na stale nie posiadali,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хто плаче, хай будуть як ті, що не плачуть; а ті, що радіють, - як ті, що не радіють; а ті, що купують, - як ті, що нічого не придбали;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co płaczą jak nie płaczący; a ci, co się radują jak się nie radujący; a ci, co kupują jak nie posiadający;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są smutni, powinni żyć tak, jakby smutni nie byli, ci, którzy się cieszą, tak jakby się nie cieszyli,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ci, którzy płaczą, niech będą jak ci, co nie płaczą, a ci, którzy się radują, jak ci, co się nie radują, a ci, którzy kupują, jak ci, co nic nie posiadają,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pozwólcie, aby smutek, radość, praca zawodowa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2024-04-28T00:01:15Z</dcterms:modified>
</cp:coreProperties>
</file>