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go nie wykorzystywali; przemija bowiem postać* 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posługujący się światem jak nie używający; przemija bowiem postać świata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postać, σχῆμα, stan rzeczy, zewnętrzna forma.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1:4&lt;/x&gt;; &lt;x&gt;530 7:29&lt;/x&gt;; &lt;x&gt;660 1:10&lt;/x&gt;;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2024-04-27T15:54:07Z</dcterms:modified>
</cp:coreProperties>
</file>