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wszystko dla waszej własnej korzyści, nie po to, by zarzucać wam na szyję jakąś pętlę. Zależy mi na tym, aby nic wam nie przeszkadzało żyć dla Pana w piękny i pełen poświęcenia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to dla waszego dobra, nie aby zarzucać na was sidła, ale żebyście godnie i przyzwoicie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 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Panu, nie dając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dobru waszemu; nie abym sidło na was wrzucił, ale abyście słusznie i przystojnie stali przy Panu bez rozerwania.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pożytkowi waszemu, nie abym na was sidło wrzucił, ale ku temu, co jest poczciwego i co by was sposobiło do modlenia się Panu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pożytku, nie zaś, by zastawiać na was pułapkę; ale po to, byście godnie i z upodobaniem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dla własnego dobra waszego, nie aby sidła na was zarzucać, lecz abyście postępowali przystojnie i trwali przy Panu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dobra – nie zaś po to, aby zastawiać na was pułapkę, lecz abyście mogli godnie i z oddaniem trwać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mówię dla waszego dobra, a nie by zastawiać na was pułapkę. Mówię po to, abyście bez przerwy służyli Panu godnie i wytrwale.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dla waszego własnego pożytku, nie aby pętlę wam nałożyć, lecz dla godnej postawy i wiernego trwania bez odstępstw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po to, aby na was nakładać pęta, lecz dla waszego dobra, abyście uczciwie i zdecydowanie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o tym dla waszego osobistego dobra, ze względu na piękno tego stanu i możliwość trwania przy Panu bez rozproszeń, a nie po to, aby zastawić na was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вам на користь не для того, щоб ярмо на вас накласти, але щоб гідно й ревно трималися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odnośnie bycia pożytecznym; nie by nałożyć wam sidło, ale dla ustawicznej znakomitości i wytrwałości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dla waszego pożytku, a nie żeby wam narzucać ograniczenia. Zależy mi na tym, abyście żyli, jak należy, i służyli Panu z całym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 waszej osobistej korzyści, nie żeby zarzucić na was pętlę, lecz by was pobudzić do tego, co stosowne i co oznacza stałą gotowość usługiwania Panu bez rozpraszania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tylko dla waszego dobra, nie po to, aby narzucić wam jakiś ciężar. Pragnę bowiem, abyście godnie i wytrwale służyli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2024-04-28T02:26:35Z</dcterms:modified>
</cp:coreProperties>
</file>