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zaś jest jeśli tak pozostałaby według mojego mniemania uważam zaś i ja Ducha Boga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mojej rady jest szczęśliwsza, jeśli tak pozostanie; a sądzę, że i ja mam Ducha Bożego.*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Szczęśliwsza zaś byłaby, jeśli tak wytrwałaby*, według mego mniemania. Uważam zaś i ja Ducha Bożego mieć**.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zaś jest jeśli tak pozostałaby według mojego mniemania uważam zaś i ja Ducha Boga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jednak, że będzie szczęśliwsza, jeśli pozostanie niezamężna, a sądzę, że ja także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jednak będzie, jeśli tak pozostanie, zgodnie z moją radą. A sądzę,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szczęśliwszą jest, jeźliby tak została według rady mojej; a mniemam,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błogosławieńsza będzie, jeśliby tak została wedle mojej rady. A mniemam,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jednak będzie, jeżeli pozostanie tak, jak jest, zgodnie z moją radą. A wydaje mi się, że ja też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mojego zdania jest szczęśliwsza, jeśli tak pozostanie; a sądzę,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jednak, jak mi się wydaje, szczęśliwsza, jeśli pozostanie tak, jak jest. A sądzę,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mojego przekonania będzie jednak szczęśliwsza, gdy wytrwa w swoim stanie. A uważam,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według mego zdania — a sądzę, że i ja mam Ducha Bożego — szczęśliwsza będzie, jeśli tak pozostanie.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moim zdaniem będzie szczęśliwsza nie wychodząc za mąż; a sądzę, że Bóg daje mi natchnienie.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jednak szczęśliwsza, jeżeli pozostanie tak, jak jest. Taka jest moja rada; a wydaje mi się,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Блаженніше, якщо залишаєтся так, за моєю порадою. Думаю, що і я маю Божого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jest błogosławioną, jeśliby wytrwała w ten sposób, w zgodzie z moją radą; a uważam, że ja także mam Ducha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moim zdaniem szczęśliwsza będzie, jeśli pozostanie niezamężna, a mówiąc to, przypuszczam, że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szczęśliwsza, jeśli w takim stanie pozostaje – według mojej opinii. uważam zaś,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zdaniem będzie jednak szczęśliwsza, jeżeli nie wyjdzie za mąż, a w moich radach również poddaję się kierownictwu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&lt;x&gt;530 3:16&lt;/x&gt;; &lt;x&gt;690 3:24&lt;/x&gt;; &lt;x&gt;690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"Szczęśliwsza zaś byłaby, jeśli tak wytrwałaby" - w oryginale okres warunkowy mieszany: w poprzedniku modus eventualis (możliwość w przyszłości), w następniku modus realis.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"mieć" zależny od słowa "uważam". Składniej: "uważam zaś, że i ja posiadam Ducha Bożego".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2024-04-28T14:40:21Z</dcterms:modified>
</cp:coreProperties>
</file>