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3438"/>
        <w:gridCol w:w="4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według przyzwolenia nie według nakazu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mówię, jest przyzwoleniem, nie nakazem.*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 według przyzwolenia, nie według rozkazu.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według przyzwolenia nie według nakazu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przyzwoleniem, nie nakazem, λέγω κατὰ συγγνώμην οὐ κατ᾽ ἐπιταγήν.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2024-04-27T21:15:30Z</dcterms:modified>
</cp:coreProperties>
</file>