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ofiarowanych bóstwom wiemy że wszyscy poznanie mamy poznanie nadyma zaś miłość buduje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ofiar* składanych bóstwom, wiemy, że wszyscy mamy właściwe poznanie.** *** Poznanie nadyma,**** miłość***** zaś buduje.******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zaś ofiarowanych wizerunkom*: wiemy, że wszyscy poznanie mamy. Poznanie nadyma, zaś miłość buduje.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ofiarowanych bóstwom wiemy że wszyscy poznanie mamy poznanie nadyma zaś miłość buduje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ofiar składanych bóstwom pogańskim, wiemy, że wszyscy mamy właściwe poznanie. Poznanie jednak nadyma, miłość — 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ofiar składanych bożkom, to oczywiście wszyscy posiadamy wiedzę. Wiedza wbija w pychę, lecz miłość 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rzeczach, które bałwanom ofiarowane bywają, wiemy, iż wszyscy umiejętność mamy. Umiejętność nadyma, ale miłość 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tym, co się bałwanom ofiaruje, wiemy, iż wszyscy umiejętność mamy. Umiejętność nadyma, a miłość 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chodzi o pokarmy składane bożkom w ofierze, to oczywiście wszyscy posiadamy wiedzę. Lecz wiedza unosi pychą, miłość zaś 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mięsa, składanego w ofierze bałwanom, wiemy, że wszyscy mamy właściwe poznanie. Poznanie nadyma, ale miłość 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pokarmy składane bożkom w ofierze, to wszyscy mamy wiedzę. Wiedza wbija w pychę, miłość zaś 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wiadomo, że w sprawie ofiar pokarmowych, składanych bożkom, mamy swoje zdanie. Wiedza nadyma, miłość zaś 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ofiarach dla bożków: Wiemy, że „wszyscy posiadamy wiedzę.” Wiedza pychą nadyma, miłość natomiast buduje.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Zajmijmy się teraz sprawą mięsa, pochodzącego z ofiar składanych bóstwom pogańskim. Naszym zdaniem wszyscy się na tym znamy, ale takie przekonanie prowadzi do pychy, a przecież miłość buduje.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kolei sprawa ofiar składanych bożkom. Wiadomo, że wszyscy mamy o tym należytą wiedzę. Wiedza jednak nadyma pychą, miłość natomiast 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щодо ідальських жертв знаємо, що маємо всі знання. Проте знання зумовлюють пиху, а любов - будує!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 rzeczach ofiarowanych wizerunkom wiemy, że wszyscy mamy wyższe poznanie. Wyższe poznanie nadyma próżnością, a miłość 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do pokarmów składanych na ofiarę bożkom: wiemy, że - jak to mówicie -"wszyscy mamy wiedzę". Owszem, tak jest, ale "wiedza" nadyma człowieka pychą; miłość tymczasem 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chodzi o pokarmy ofiarowane bożkom: wiemy, że wszyscy mamy wiedzę. wiedza nadyma, ale miłość 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chciałbym poruszyć problem mięsa ze zwierząt, które były ofiarowane pogańskim bożkom. Wszyscy mamy wiedzę na ten temat. Wiedza sprawia jednak, że człowiek popada w pychę. Tym zaś, co wzmacnia wiarę innych, jest miłość.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15:20&lt;/x&gt;; &lt;x&gt;530 8:4&lt;/x&gt;; &lt;x&gt;530 10:14&lt;/x&gt;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wszyscy (...) poznanie, to być może kolejny koryncki slogan, mający usprawiedliwiać zachowanie członków wspólnoty (zob. &lt;x&gt;530 6:12-13&lt;/x&gt;;&lt;x&gt;530 7:1&lt;/x&gt;;&lt;x&gt;530 10:23&lt;/x&gt;). Paweł podejmuje ten slogan, stara się dostrzec jego dodatnie strony, ale koryguje wypaczenia.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15:14&lt;/x&gt;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4:6&lt;/x&gt;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13:10&lt;/x&gt;; &lt;x&gt;530 13:1-14&lt;/x&gt;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&lt;x&gt;520 14:19&lt;/x&gt;; &lt;x&gt;530 10:23&lt;/x&gt;; &lt;x&gt;530 14:4&lt;/x&gt;; &lt;x&gt;560 4:16&lt;/x&gt;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Chodzi o ofiary pokarmowe dla bóstw pogańskich.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2024-04-29T03:13:08Z</dcterms:modified>
</cp:coreProperties>
</file>