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postępowaniu* bowiem gubi się słaby, brat, za którego umarł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gubiony bowiem (ten)* będący bez siły przez twoje poznanie, brat, dla którego Pomazaniec umarł.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poznanie gubiony jest słaby  (w  praes.  formy  zwrotne  pokrywają się z biernymi).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2024-04-29T01:28:24Z</dcterms:modified>
</cp:coreProperties>
</file>