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02"/>
        <w:gridCol w:w="47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uważa że znać coś jeszcze niczego zna tak jak trzeba poznać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mniema, że coś poznał,* jeszcze nie poznał, jak należało poznać;**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uważa (że) poznać* coś. jeszcze nie poznał, jak trzeba poznać.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uważa (że) znać coś jeszcze niczego zna tak, jak trzeba poznać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3:18&lt;/x&gt;; &lt;x&gt;550 6:3&lt;/x&gt;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13:9&lt;/x&gt;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Infinitivus zależny od "uważa". Składniej: "uważa, że poznał coś" lub: "uważa, że zrozumiał coś".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2024-04-29T00:01:06Z</dcterms:modified>
</cp:coreProperties>
</file>