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we wszystkich to poznanie niektórzy zaś z sumienia bożka aż do teraz jak ofiarowane bóstwu jedzą i sumienie ich słabe będąc jest splamione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mają poznanie; niektórzy zaś, zwyczajem bóstwa, aż dotąd jakby złożoną ofiarę* jedli i ich sumienie, słabe, doznaje splamienia.**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 wszystkich (to) poznanie. Niektórzy zaś (z) przyzwyczajenia* aż do teraz wizerunku jak ofiarowane wizerunkowi jedzą** i sumienie ich, nie mającym siły będąc***, plami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we wszystkich (to) poznanie niektórzy zaś (z) sumienia bożka aż do teraz jak ofiarowane bóstwu jedzą i sumienie ich słabe będąc jest splamione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"z sumienia" w sensie: "z przekonania".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"aż do teraz jako ofiarowane wizerunkowi jedzą", lub: "aż do teraz jako ofiarę idola jedzą".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"sumienie ich, będąc sumieniem nie mającym siły".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2024-04-29T00:42:34Z</dcterms:modified>
</cp:coreProperties>
</file>