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posialiśmy (dobra) duchowe, to cóż wielkiego, jeśli my wasze cielesne zbierzemy?*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wam duchowe (dobra) posialiśmy, wielkie (to), jeśli my wasze cielesne (dobra) żąć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2024-04-27T07:14:18Z</dcterms:modified>
</cp:coreProperties>
</file>