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prawie waszym uczestniczą nie raczej my ale nie posłużyliśmy się prawem tym ale wszystkie wytrzymujemy aby nie przeszkody jakieś dalibyśmy 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w waszym prawie uczestniczą, dlaczego nie tym bardziej my? Nie skorzystaliśmy jednak z tego prawa,* ale wszystko znosimy,** aby żadnej przeszkody nie czynić ewangelii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inni (w) waszym majątku uczestniczą, nie raczej my? Ale nie posłużyliśmy się swobodą tą, ale wszystko wytrzymujemy, aby nie jakiej przeszkody dalibyśmy dobrej nowinie Pomazańca*.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inni (w) prawie waszym uczestniczą nie raczej my ale nie posłużyliśmy się prawem tym ale wszystkie wytrzymujemy aby nie przeszkody jakieś dalibyśmy 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15:27&lt;/x&gt;;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20:34-35&lt;/x&gt;; &lt;x&gt;530 9:15&lt;/x&gt;; &lt;x&gt;540 6:3&lt;/x&gt;; &lt;x&gt;540 11:7-12&lt;/x&gt;; &lt;x&gt;540 12:13&lt;/x&gt;; &lt;x&gt;590 2:9&lt;/x&gt;; &lt;x&gt;600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"abyśmy nie dali jakiej przeszkody dobrej nowinie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2024-04-27T13:08:54Z</dcterms:modified>
</cp:coreProperties>
</file>