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Judejczyków jak Judejczyk aby Judejczyków pozyskałbym dla tych pod Prawem jak pod Prawem aby tych pod Prawem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 Żyd, aby Żydów pozyskać;* dla tych, którzy są pod Prawem,** jak ten, który jest pod Prawem – choć sam nie jestem pod Prawem*** – aby tych, którzy są pod Prawem, pozyskać.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(dla) Judejczyków jak Judejczyk, aby Judejczyków pozyskałbym; (dla tych)* pod Prawem jak pod Prawem, nie będąc sam pod Prawem, aby (tych) pod Prawem pozyskałbym;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(dla) Judejczyków jak Judejczyk aby Judejczyków pozyskałbym (dla tych) pod Prawem jak pod Prawem aby (tych) pod Prawem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stałem się jak Żyd, aby pozyskać Żydów. Dla tych, którzy podlegają Prawu, stałem się jak ten, który podlega Prawu — choć sam nie podlegam Prawu — aby pozyskać tych, którzy podlegają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dla Żydów jak Żyd, aby Żydów pozyskać, dla tych, którzy są pod prawem, jakbym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prawem, aby pozyskać tych, którzy są pod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Żydom jako Żyd, abym Żydów pozyskał; a tym, którzy są pod zakonem, jakobym był pod zakonem, abym tych, którzy są pod zakonem, pozyskał;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zstałem się Żydom jako Żyd, abych Żydy pozyskał;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Żyd – dla Żydów, aby pozyskać Żydów. Dla tych, co podlegają Prawu, byłem jak ten, który jest pod Prawem – choć w rzeczywistości nie byłem pod Prawem – by pozyskać tych, co pozostawali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jako Żyd, aby Żydów pozyskać; dla tych, którzy są pod zakonem, jakobym był pod zakonem, chociaż sam pod zakonem nie jestem, aby tych, którzy są pod zakonem,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dla Żydów stałem się jak Żyd, aby pozyskać Żydów; dla tych, którzy są pod panowaniem Prawa, jak ten, który jest pod jego panowaniem – choć sam nie jestem pod panowaniem Prawa – aby pozyskać tych, którzy są pod panowaniem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stałem się Żydem, aby ich pozyskać. Chociaż nie podlegam Prawu, to dla tych, którzy podlegają Prawu, stałem się jak ten, który podlega Prawu, aby i tych pozyskać, którzy podlegają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dla Judejczyków Judejczykiem, by Judejczyków pozyskać; dla podległych Prawu podległym Prawu, choć sam nie podlegam Prawu, by podległych Prawu pozyskać;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Żydów zachowuję się jak Żyd, aby ich pozyskać. Sam właściwie nie podlegam Prawu Mojżesza, ale podporządkowuję się temu Prawu, aby pozyskać tych, którzy mu podlegają.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stałem się Żydem, aby ich pozyskać. Dla tych, którzy zachowują Prawo (starotestamentalne), i ja wypełniam to Prawo - chociaż mu nie podlegam - aby ich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для юдеїв юдеєм, щоб юдеїв здобути. Тим, що під законом, (був) як той, що під законом, хоч насправді під законом не був, - щоб здобути тих, що під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jako Żyd, abym Żydów pozyskał; dla tych pod Prawem jakby będący pod Prawem, abym tych pod Prawem pozyskał;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dla Żydów postawiłem się w położeniu Żyda, aby pozyskać Żydów. Dla ludzi poddanych legalistycznemu wypaczeniu Tory postawiłem się w położeniu osoby poddanej takiemu legalizmowi, aby pozyskać poddanych temu legalizmowi, mimo że sam nie jestem poddany legalistycznemu wypaczeniu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dla Żydów stałem się jakby Żydem, aby pozyskać Żydów; dla tych pod prawem stałem się, jakbym był pod prawem – chociaż sam nie jestem pod prawem – aby pozyskać tych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wśród Żydów, postępuję jak Żyd, aby pozyskać Żydów. Gdy jestem wśród przestrzegających Prawa Mojżesza, również przestrzegam go, choć mu nie podlegam. Chcę jednak w ten sposób pozyskać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16:3&lt;/x&gt;; &lt;x&gt;510 21:202&lt;/x&gt;; &lt;x&gt;520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&lt;x&gt;550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z domyślnym rzeczownikiem: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2024-04-27T07:00:08Z</dcterms:modified>
</cp:coreProperties>
</file>