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słabych jak słaby aby słabych pozyskałbym dla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pozyskać;* dla wszystkich stałem się wszystkim,** żeby przynajmniej niektórych zbawić.***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(dla) nie mających siły nie mającym siły, aby nie mających siły pozyskałbym; (dla) wszystkich stałem się wszystkim, aby w ogóle jakichś zbawiłbym.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(dla) słabych jak słaby aby słabych pozyskałbym (dla) wszystkich stałem się wszystkim aby przynajmniej niektórych zbawiłbym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15:1&lt;/x&gt;; &lt;x&gt;540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2024-04-27T11:21:34Z</dcterms:modified>
</cp:coreProperties>
</file>