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podbijam* moje ciało i biorę je w niewolę,** abym w jakiś sposób ogłosiwszy innym, sam nie okazał się niewypróbowany.***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podbijam me ciało i traktuję jak niewolnika, aby nie jakoś, innym ogłosiwszy, sam niewypróbowany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podbijam, ὑπωπιάζω, oko l. siniaczę.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niewypróbowany, ἀδόκιμος, tj. nie przeszedł próby: (1) przegrał w zawodach (&lt;x&gt;530 9:27&lt;/x&gt;); (2) odstąpił od wiary (&lt;x&gt;620 3:8&lt;/x&gt;); (3) okazał się niegodny zaufania (&lt;x&gt;630 1:16&lt;/x&gt;).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13:5-6&lt;/x&gt;;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2024-04-27T09:23:00Z</dcterms:modified>
</cp:coreProperties>
</file>