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2"/>
        <w:gridCol w:w="4226"/>
        <w:gridCol w:w="2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zjeść i 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- mamy swobody zjeść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zjeść i 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3:33&lt;/x&gt;; &lt;x&gt;540 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2024-04-27T12:40:24Z</dcterms:modified>
</cp:coreProperties>
</file>