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poznaliście nas po części że chluba wasza jesteśmy tak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poznaliście nas po części, że jestem waszą chlubą,* podobnie jak wy naszą** – w dniu naszego Pana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uznaliście nas po części, że chlubą waszą jesteśmy tak jak i wy naszą w dniu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poznaliście nas po części że chluba wasza jesteśmy tak, jak i wy nasza w dniu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1:8&lt;/x&gt;; &lt;x&gt;570 1:6&lt;/x&gt;; &lt;x&gt;570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2024-04-25T15:57:18Z</dcterms:modified>
</cp:coreProperties>
</file>