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przeświadczeniem postanowiłem już wcześniej przybyć do was. Pragnąłem, abyście powtórnie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chciałem przybyć do was wcześniej, abyście otrzymali powtórne dobrodziejstwo;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tąć ufnością chciałem był iść do was najpierwej, abyście wtóre dobrodziejstwo odebrali;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tą ufnością chciałem był iść do was pierwej, abyście wtórą łaskę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przeświadczeniu postanowiłem już wcześniej do was przybyć byście dostąpili powtórnej łaski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tej ufności chciałem już dawniej przyjść do was, abyście po raz drugi łaski dostąpili,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przekonaniem postanowiłem najpierw przybyć do was, abyście dostąpili powtórnej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nastawieniem już wcześniej zamierzałem przybyć do was, aby dwa razy wyświadczyć wam zaszczyt: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takim właśnie przeświadczeniem najpierw do was przyjść chciałem, abyście po raz drugi dostąpili łaski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nadziei zamierzałem już dawniej przyjść do was, aby dwa razy sprawić wam radość: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ufnością postanowiłem już wcześniej do was przybyć, abyście po raz drugi dostąpili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цією певністю я хотів прибути до вас раніше, щоб удруге ви мали благодать;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też ufnością, chciałem poprzednio do was przyjść, abyście mieli następne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 tym tak przekonany, że planowałem przybyć do was i ujrzeć was, abyście mogli skorzystać z drugich odwiedzin.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tą więc ufnością zamierzałem przedtem do was przyjść, abyście mieli drugą okazję do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myślą zamierzałem już wcześniej was odwiedzić, abyście ponownie doznali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2024-04-18T20:36:58Z</dcterms:modified>
</cp:coreProperties>
</file>