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Jezus Chrystus, nasz Pan,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2024-04-27T01:28:54Z</dcterms:modified>
</cp:coreProperties>
</file>