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4"/>
        <w:gridCol w:w="5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świadka Boga przywołuję sobie na moją duszę że oszczędzając was już nie przyszedłem do Koryntu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przywołuję sobie Boga na świadka mojej duszy,* że nie przybyłem do Koryntu dlatego, że was oszczędzam.**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świadka Boga przywołuję sobie na moją duszę, że oszczędzając was już nie* przyszedłem do Koryntu.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świadka Boga przywołuję sobie na moją duszę że oszczędzając was już nie przyszedłem do Koryntu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1:9&lt;/x&gt;; &lt;x&gt;540 11:31&lt;/x&gt;; &lt;x&gt;570 1:8&lt;/x&gt;; &lt;x&gt;590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"jeszcze 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2024-04-19T17:16:02Z</dcterms:modified>
</cp:coreProperties>
</file>