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będziemy szczycić się ponad miarę. Pozostaniemy przy mierze, której normę ustalił nam Bóg. W jej ramach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będziemy się chlubili ponad miarę, ale według miary zasad, które Bóg nam wymierzył, miary, która sięgnęła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będziemy się chlubili nad miarę, ale według sznuru miary, którą miarę wymierzył nam Bóg, tak żeśmy dosięgli aż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będziem się chlubić zbytnie, ale według prawidła miary, którą nam Bóg wymierzył miarę, abyśmy aż do was dosięgli.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się wynosili ponad miarę, lecz będziemy się oceniali według granic wyznaczonych nam przez Boga, a sięgających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nad miarę chlubić się nie będziemy, lecz tylko w tej mierze, jaką nam Bóg wyznaczył, byśmy mogli dotrzeć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ponad miarę, lecz tylko według miary tej granicy, którą Bóg wymierzył nam taką miarą, żeby sięgała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tylko tą miarą, którą wyznaczył nam Bóg, gdy sprawił, że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się też chwalić bez miary, lecz tylko według miary tego pola, które wyznaczył nam Bóg miary, tak żebyśmy dosięgli również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będę się chełpił bez umiaru, lecz będę przestrzegał miary, wyznaczonej przez Boga, a wtedy znajdę dostęp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nasza chluba dotyczy określonego przez Boga pola działania, w którym i wy się znajdujecie.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хвалитимемося без міри, але за мірилом, що його дав нам Бог як міру, що досягає і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nie będziemy się bezmiernie chlubić, ale według miary wzoru miary, którą przydzielił nam Bóg, aby dosięgnąć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chlubić się tym, co leży poza obszarem pracy, jaką dał nam Bóg; ale będziemy się chlubić w ramach przyznanego nam obszaru, obszar ten zaś obejmuje również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poza wyznaczonymi nam granicami, lecz zgodnie z granicą terenu, który Bóg nam przydzielił według miary, sprawiając, iż sięga on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szczycimy się czymś, czego nie posiadamy. Dążymy bowiem tylko do celu wyznaczonego nam przez Boga, a jest nim także nasza służba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2024-04-28T03:57:10Z</dcterms:modified>
</cp:coreProperties>
</file>