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7"/>
        <w:gridCol w:w="5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jak nie dosięgając do was ponad miarę wyciągamy siebie samych aż do bowiem i was przybyliśmy pierwsi w dobrej nowinie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posuwamy się bowiem za daleko, jako ci, którzy nie dotarli do was – bo aż do was jako pierwsi dotarliśmy* w ewangelii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bowiem, jakby nie dosięgając do was, nadmiernie wyciągamy siebie samych, aż do bowiem i was przybyliśmy pierwsi w dobrej nowinie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jak nie dosięgając do was ponad miarę wyciągamy siebie samych aż do bowiem i was przybyliśmy pierwsi w dobrej nowinie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4:15&lt;/x&gt;; &lt;x&gt;530 15:1&lt;/x&gt;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2024-04-28T07:26:09Z</dcterms:modified>
</cp:coreProperties>
</file>