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aż do ponad miar chlubiąc się w cudzych trudach nadzieję zaś mając która jest wzrastającą wiarę waszą w was zostać powiększonymi według normy naszej aż do obfitowania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ponad miarę trudem innych,* mamy natomiast nadzieję, że gdy w was pogłębiać się będzie wasza wiara, nam według (wymierzonej) nam normy dane będzie niepomiernie więcej,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aż do bez miary chełpiąc się w cudzych trudach*, nadzieję zaś mając, (że ze wzrostem) wiary waszej w was (staliśmy się wielcy)** według normy naszej aż do obfitowania.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aż do ponad miar chlubiąc się w cudzych trudach nadzieję zaś mając która jest wzrastającą wiarę waszą w was zostać powiększonymi według normy naszej aż do obfitowania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przechwalamy się też ponad miarę trudem innych. Mamy natomiast nadzieję, że wraz z pogłębianiem się w was waszej wiary, nam — według naszej miary — dane będzie niepomiernie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chlubimy się ponad miarę z pracy innych, ale mamy nadzieję, że gdy wzrośnie w was wasza wiara, i my wzrośniemy obficie wśród was zgodnie z naszymi zasadami;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chlubimy się nad miarę z cudzych prac; ale mając nadzieję, iż gdy się pomnoży wiara wasza w was, pomnożymy się i my między wami według sznuru naszego z obfitością,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chlubiąc się bez miary w cudzych pracach, lecz mając nadzieję, gdy się rozmnoży wiara wasza, wielkimi się zstaniemy między wami wedle prawidła naszego ku obfitowaniu,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przechwalamy się ponad miarę kosztem cudzych trudów. Mamy jednak nadzieję, że w miarę rosnącej w was wiary my również wzrastać będziemy według naszej miary,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chlubimy się cudzą pracą poza obrębem naszego działania, lecz mamy raczej nadzieję, że wraz ze wzrostem wiary waszej i my wśród was w obrębie wyznaczonych nam granic zyskamy wielkie uznanie,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przechwalamy się ponad miarę trudami innych, lecz mamy nadzieję, że wraz ze wzrostem waszej wiary my również obficie wśród was wzrośniemy w wyznaczonych nam granicach,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ponad miarę cudzym trudem. Mamy natomiast nadzieję, że wraz ze wzrostem waszej wiary i my, według miary, która została nam wyznaczona, będziemy coraz bardziej wzrastać,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chwalimy się bez miary cudzymi trudami, bo żywimy nadzieję, że ze wzrostem waszej wiary i my dzięki wam urośniemy z naszym polem jeszcze bardziej,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nie będę się chełpił bez umiaru tym, czego dokonali inni, mam bowiem nadzieję, że ze wzrostem waszej wiary i ja w miarę tego zyskam więcej uznania.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ponad miarę kosztem cudzych trudów. Mamy jednak nadzieję, że wraz ze wzrostem waszej wiary coraz bardziej będzie się powiększał teren naszego działania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хвалимось безмірно в чужих трудах, а маємо надію, що, як виросте ваша віра в вас, ми звеличимося за нашим правилом надміру,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nie chlubiąc się bez miary w cudzych trudach. Ale mając nadzieję, że ze wzrastaniem w was waszej ufności, zostaliśmy pomnożeni aż do obfitowania, według naszego wzoru.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chlubimy się obszarem, na którym trudzą się inni; ale mamy nadzieję, że gdy wasza ufność wzrośnie, będziemy pośród was wywyższeni, co się tyczy naszego obszaru działania, abyśmy mogli jeszcze więcej dokonać,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wcale nie chlubimy się cudzym trudem poza wyznaczonymi nam granicami, lecz żywimy nadzieję, że tak jak wzrasta wasza wiara, staniemy się wielcy wśród was w odniesieniu do naszego terenu. Wtedy będziemy jeszcze bardziej obfitować,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szczycimy się cudzymi sukcesami. Mamy jednak nadzieję, że wasza wiara będzie coraz silniejsza, a nasza praca wśród was będzie się nadal rozwijać.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"cudzymi trudami".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podmiotem "my". W sensie: "urośliśmy". W oryginale infinitivus.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2024-04-28T18:45:04Z</dcterms:modified>
</cp:coreProperties>
</file>