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terenami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będziemy głosić ewangelię w stronach jeszcze dalszych niż wasze,* bez chlubienia się dokonaniami według cudzej normy.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(leżącym) poza owymi waszymi ogłosić dobrą nowinę*, nie w cudzej normie** aż do (rzeczy) gotowych*** chełpienia się****.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(terenami) ogłosić dobrą nowinę nie w cudzej normie w gotowych chlubić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żeby ogłosić dobrą nowinę aż do (terenów) poza owymi (waszymi terenami).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cudzym dziełem, cudzym polem działania.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cudzym dziełem, włącznie z gotowymi osiągnięciami.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Antyteza do "ogłaszania dobrej nowiny". Sens: nadawca listu uważa, że dzięki postawie i działalności ewangelizacyjnej adresatów tak poszerzyła się sfera jego apostolskich wpływów, że ma prawo do głoszenia ewangelii nawet poza Koryntem i Achają, a nie chce chełpić się, jak to robią inni, cudzym polem działalności i cudzymi osiągnięciami.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2024-04-27T15:55:22Z</dcterms:modified>
</cp:coreProperties>
</file>