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3"/>
        <w:gridCol w:w="3429"/>
        <w:gridCol w:w="4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, kto się chlubi, niech się chlubi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chełpiący się w Panu niech się chełpi;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się chlubi, niech się chlubi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się chlubi, w Panu niech się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tedy chlubi, niech się Panu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się przechwala, niech się w Panu przechwala.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się chlubi, w Panu niech się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tedy chlubi, w Panu niechaj się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się chlubi, niech się chlubi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chce się chlubić, niech się chlubi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się chwali Panem niech się chwali.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szuka chwały, niech jej szuka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ʼKto się chlubi, niech w Panu się chlubiʼ.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хвалиться, хай хвалиться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się chlubi, niechaj się w Panu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każdy, kto chce się chlubić, chlubi się Adonai;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kto się chlubi, niech się chlubi w 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Jedynym powodem do dumy jest nasz Pan.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&lt;x&gt;530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2024-04-28T10:14:39Z</dcterms:modified>
</cp:coreProperties>
</file>