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9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siebie samego polecający ten jest wypróbowany ale którego Pan poleca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ten, kto sam siebie poleca, jest wypróbowany, ale ten, kogo poleca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siebie samego polecający, ten jest wypróbowany, ale którego Pan poleca.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siebie samego polecający ten jest wypróbowany ale którego Pan poleca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Wypróbowany jest nie ten, kto sam siebie poleca, ale ten, kogo poleca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bowiem, kto sam siebie poleca, jest wypróbowany, lecz ten, kogo poleca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ten, co się sam zaleca, doświadczony jest, ale ten, którego Pan zaleca.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który sam siebie zaleca, ten jest doświadczony, ale którego Bóg zaleca.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bowiem wypróbowany, kto się sam przechwala, lecz ten, kogo uznaje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ten, kto sam siebie zaleca, jest wypróbowany, ale ten, kogo Pan poleca.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bowiem, kto poleca sam siebie, jest wypróbowany, lecz ten, kogo Pan poleca.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ten, kto poleca samego siebie, jest wiarygodny, ale ten, kogo poleca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ten, kto siebie poleca, jest wiarygodny, lecz kogo Pan poleca.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człowiekiem o sprawdzonej wartości, za którego Pan ręczy, a nie on sam za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zasługuje na uznanie, kto sam siebie poleca, lecz ten, kogo Pan poleca.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досвідчений не той, хто себе хвалить, а той, кого хвалить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ten jest wiarygodny, kto samego siebie poleca, ale ten, którego Pan poleca.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ten, kto sam siebie zaleca, godny jest pochwały, ale ten, którego zaleca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ten jest uznany, który sam siebie zaleca, lecz ten, którego zaleca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naprawdę wiarygodny jest nie ten, kto zachwala samego siebie, ale ten, kogo chwali Pan.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2024-04-27T22:25:35Z</dcterms:modified>
</cp:coreProperties>
</file>