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walczymy* według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ciele bowiem chodząc, nie według ciała służymy w wojsku*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militarna o spełnianiu powołania apostolskiego.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2024-04-27T20:27:23Z</dcterms:modified>
</cp:coreProperties>
</file>