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oręż służby wojskowej naszej nie cielesne ale mocne Bogiem do burzenia warowni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narzędzia* naszej walki nie są cielesne, jednak w Bogu** mają moc*** burzenia warowni; (nimi) burzymy wrogie zamiary****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oręż służby wojskowej naszej nie cielesny, ale mocny Bogiem do zniszczenia warowni* wyliczenia** niszcząc***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oręż służby wojskowej naszej nie cielesne ale mocne Bogiem do burzenia warowni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Narzędzia naszej walki nie są cielesne, a jednak, za sprawą Boga, mają moc burzenia warowni. Nimi też burzymy wrogie zamiary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oręż naszej walki nie jest cielesny, ale z Boga, i ma moc burzenia twierdz warownych);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broń żołnierstwa naszego nie jest cielesna, ale z Boga jest, mocna ku zburzeniu miejsc obronnych.)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broń żołnierstwa naszego nie jest cielesna, ale Bogiem mocna na zburzenie miejsc obronnych, rady burząc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oręż bojowania naszego nie jest z ciała, lecz ma od Boga moc burzenia twierdz warownych. Udaremniamy ukryte knowania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oręż nasz, którym walczymy, nie jest cielesny, lecz ma moc burzenia warowni dla sprawy Bożej; nim też unicestwiamy złe zamysły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oręż naszej walki nie jest z ciała, lecz z mocy Boga, dla burzenia warownych twierdz. Obalamy rozumowania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Broń, którą posługujemy się w naszej walce, nie jest bowiem ludzka, ale od Boga czerpie moc zdolną zniszczyć twierdze. Burzymy rozumowania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Oręż naszego bojowania nie cielesny, lecz Bogiem mocny do burzenia warowni. Burzymy wyrachowanie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nasza w tej walce nie pochodzi od ludzi, ale od Boga i ma moc burzyć potężne warownie. Burzy ona uprzedzenia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Oręż, którym posługujemy się w walce, nie jest bowiem czysto ludzki, lecz zawiera moce Boże, które burzą nawet warowne twierdze. Burzymy rozumowania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зброя нашої боротьби не тілесна, а сильна в Бозі на знищення твердинь; ми руйнуємо задуми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oręż naszej służby wojskowej nie jest cielesny ale silny Bogiem do zniszczenia warowni),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oręż, jakiego używamy w walce, nie jest z tego świata. Przeciwnie, ma on Bożą moc burzenia warowni. Obalamy argumenty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oręż naszego boju nie jest cielesny, ale za sprawą Boga ma moc obalania tego, co silnie obwarowane.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Narzędzia, których używamy w naszej walce, nie są ludzkie, ale pochodzą od Boga. Mają one moc potrzebną do burzenia duchowych twierdz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&lt;x&gt;540 6:7&lt;/x&gt;; &lt;x&gt;560 6:11-17&lt;/x&gt;; &lt;x&gt;590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sprawą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1:25&lt;/x&gt;; &lt;x&gt;530 2:5&lt;/x&gt;; &lt;x&gt;540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"bo oręż" do "zniszczenia warowni" zdanie wtrącone.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ludzkich kalkulacjach.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"wyliczenia niszcząc" należy odnieść do "służymy w wojsku" (w. 3): "W ciele bowiem chodząc, nie według ciała służymy w wojsku (...) wyliczenia niszcząc i każdą wysokość".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2024-04-28T01:42:57Z</dcterms:modified>
</cp:coreProperties>
</file>