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3"/>
        <w:gridCol w:w="57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gotowości mając wymierzyć sprawiedliwość każdemu nieposłuszeństwu dopóki zostałoby wypełnione wasze posłuszeństwo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jesteśmy gotowi do wymierzenia sprawiedliwości* wszelkiemu nieposłuszeństwu, dopóki wasze posłuszeństwo nie stanie się pełne.**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gotowości mając ukaranie każdego nieposłuszeństwa, aż wypełnione zostanie* wasze posłuszeństwo.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gotowości mając wymierzyć sprawiedliwość każdemu nieposłuszeństwu dopóki zostałoby wypełnione wasze posłuszeństwo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jesteśmy gotowi do wymierzenia sprawiedliwości każdemu przejawowi nieposłuszeństwa, dopóki wasze posłuszeństwo nie stanie się pełne.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Gotowi do ukarania wszelkiego nieposłuszeństwa, kiedy wasze posłuszeństwo będzie całkowite.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pogotowiu mając pomstę na wszelakie nieposłuszeństwo, gdy się wypełni posłuszeństwo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pogotowiu mając mścić się wszelakiego nieposłuszeństwa, gdy się wypełni posłuszeństwo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gotowością ukarania każdego nieposłuszeństwa, kiedy już wasze posłuszeństwo stanie się doskonałe.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Gotowi do karania wszelkiego nieposłuszeństwa, gdy posłuszeństwo wasze będzie całkowite.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też gotowi, aby ukarać każde nieposłuszeństwo, dopóki wasze posłuszeństwo nie okaże się całkowite.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Gotowi też jesteśmy karać wszelkie nieposłuszeństwo, aż wasze posłuszeństwo będzie całkowite.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jesteśmy gotowi ukarać każde nieposłuszeństwo, kiedy wasze posłuszeństwo będzie już pełne.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Jestem gotów potępić każde nieposłuszeństwo, gdy wy będziecie w pełni posłuszni.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gotowi karać każdy objaw nieposłuszeństwa, skoro tylko urzeczywistni się w pełni wasze posłuszeństwo.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ми ладні помстити будь-який непослух, коли ваш послух здійсниться.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też w gotowości karanie każdego nieposłuszeństwa, aż zostanie urzeczywistnione wasze posłuszeństwo.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staniecie się w pełni posłuszni, wtedy będziemy gotowi ukarać każdy akt nieposłuszeństwa.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wciąż jesteśmy gotowi wymierzyć karę za wszelkie nieposłuszeństwo, gdy tylko się w pełni dokona wasze posłuszeństwo.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więc gotowi karać buntowników—do czasu, gdy będziecie w pełni posłuszni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7:11&lt;/x&gt;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2:9&lt;/x&gt;; &lt;x&gt;540 7:15&lt;/x&gt;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 aoristi passivi jako orzeczenie zdania czasowego, oznaczające czynność zamierzoną.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2024-04-28T01:35:43Z</dcterms:modified>
</cp:coreProperties>
</file>