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wam się nie zdaje, że straszę was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nie zdał, jakobym was straszył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nie zdał, jakobych was straszył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chcę, by wyglądało,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straszę was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jednak, by się wydawało, że [tylko] listami was straszę.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pozorom nie chcę, aby moje listy budziły w was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wyglądałoby na to,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не здавалося, ніби лякаю вас посланнями.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was straszę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stwarzać wrażenia, jakbym was chciał tymi listami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nie zdawało, iż chcę was przerażać swymi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próbuję was jednak zastraszyć moimi listami.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2024-04-28T10:18:03Z</dcterms:modified>
</cp:coreProperties>
</file>