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9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liczni chlubią się według ciała i ja będę się chlubił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wielu chlubi się* według ciała,** i ja będę się chlubił.***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wielu chełpi się według ciała, i ja będę się chełpić.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liczni chlubią się według ciała i ja będę się chlubił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wielu szczyci się według ciała, spróbuję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chlubi się według ciała, i ja będę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ich wiele chlubi według ciała, i ja się chlubić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wiele się ich przechwala wedle ciała i ja się przechwalać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chlubi się według ciała – i ja będę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się przechwala według ciała i ja będę się przechwalał.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chlubi się według ciała, ja także będę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chlubi się czysto po ludzku, ja również będę się tak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wielu się chwali tym, co cielesne, to i ja zacznę się chwalić.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przechwala się z ludzkich pobudek, niech i ja się pochwalę.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zwyczajnie po ludzku się chwali, i ja będę się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хто хвалиться тілом, і я похвалюся.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chlubi się według cielesnej natury, zatem i ja się będę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chełpi się na wzór tego świata, to i ja się tak pochełpię.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chlubi się według ciała, ja też będę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inni przechwalają się swoimi dokonaniami, ja również będę się chwalił.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5:16&lt;/x&gt;; &lt;x&gt;550 6:12-13&lt;/x&gt;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1:31&lt;/x&gt;; &lt;x&gt;550 6:13-14&lt;/x&gt;; &lt;x&gt;570 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2024-04-29T02:22:57Z</dcterms:modified>
</cp:coreProperties>
</file>