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Koryntian 11:4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wprawdzie bowiem ten przychodzący innego Jezusa głosi którego nie ogłosiliśmy lub ducha innego bierzecie którego nie wzięliście lub dobrą nowinę inną której nie przyjęliście dobrze znosiliście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gdy przychodzi ktoś inny, głosi Jezusa, którego nie głosiliśmy,* lub przyjmujecie innego ducha,** którego nie otrzymaliście, lub inną ewangelię,*** której nie przyjęliście, znosicie (to) wspaniale.</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Jeśli bowiem (ten) przychodzący innego Jezusa ogłasza. którego nie ogłosiliśmy, lub ducha drugiego bierzecie, którego nie wzięliście, lub dobrą nowinę drugą, której nie przyjęliście, pięknie znosicie*. </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Jeśli wprawdzie bowiem (ten) przychodzący innego Jezusa głosi którego nie ogłosiliśmy lub ducha innego bierzecie którego nie wzięliście lub dobrą nowinę inną której nie przyjęliście dobrze znosiliście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Bo gdy przychodzi ktoś inny, głosi Jezusa, którego nie głosiliśmy, lub gdy przyjmujecie innego ducha, nie tego, którego otrzymaliście, lub inną dobrą nowinę, nie tę, którą przyjęliście, wówczas znosicie to z łatwością.</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Gdyby bowiem przyszedł ktoś i głosił innego Jezusa, którego my nie głosiliśmy, albo gdybyście przyjęli innego ducha, którego nie otrzymaliście, albo inną ewangelię, której nie przyjęliście, znosilibyście </w:t>
            </w:r>
            <w:r>
              <w:rPr>
                <w:rFonts w:ascii="Times New Roman" w:eastAsia="Times New Roman" w:hAnsi="Times New Roman" w:cs="Times New Roman"/>
                <w:i/>
                <w:iCs/>
                <w:noProof w:val="0"/>
                <w:sz w:val="24"/>
              </w:rPr>
              <w:t>go</w:t>
            </w:r>
            <w:r>
              <w:rPr>
                <w:rFonts w:ascii="Times New Roman" w:eastAsia="Times New Roman" w:hAnsi="Times New Roman" w:cs="Times New Roman"/>
                <w:noProof w:val="0"/>
                <w:sz w:val="24"/>
              </w:rPr>
              <w:t xml:space="preserve"> z łatwością.</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Bo gdyby kto przyszedł, co by inszego Jezusa opowiadał, któregośmy nie opowiadali; albo gdybyście innego ducha wzięli, któregoście nie wzięli, albo inszą Ewangieliję, którejście nie przyjęli, dobrze byście go znosili.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Bo jeśli ten, który przychodzi, inszego Chrystusa opowieda, któregośmy nie opowiedali, abo bierzecie ducha innego któregoście nie wzięli, abo inszą Ewanielią, którejeście nie przyjęli, słusznie byście cierpieli.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Jeśli bowiem przychodzi ktoś i głosi wam innego Jezusa, jakiego wam nie głosiliśmy, lub bierzecie innego Ducha, którego nie otrzymaliście, albo inną ewangelię, nie tę, którą przyjęliście – znosicie to spokojnie.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Bo gdy przychodzi ktoś i zwiastuje innego Jezusa, którego myśmy nie zwiastowali, lub gdy przyjmujecie innego ducha, którego nie otrzymaliście, lub inną ewangelię, której nie przyjęliście, znosicie to z łatwością.</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Jeśli bowiem jakiś przybysz głosi wam innego Jezusa, którego nie głosiliśmy, czy też gdy przyjmujecie innego ducha, którego nie otrzymaliście, albo Ewangelię inną od tej, którą przyjęliście, spokojnie to znosicie.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Chętnie bowiem przyjmujecie kogoś, kto przychodzi i głosi wam innego Jezusa niż tego, którego wam głosiliśmy; bierzecie też innego ducha niż tego, którego już wzięliście, i ewangelię inną niż ta, którą już przyjęliście.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No bo jeśli ktoś przychodząc głosi innego Jezusa, niż my ogłosiliśmy, albo jeśli przyjmujecie innego Ducha, jakiego nie otrzymaliście, lub inną ewangelię, jakiej nie przyjęliście, to tak dobrze to znosicie.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Bo chętnie przyjmujecie takich ludzi, co przychodzą do was z poselstwem o Jezusie, innym niż ten, o którym ja wam głosiłem wieść; przyjmujecie też innego ducha i inną ewangelię, której nie słyszeliście ode mnie.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Jeżeli bowiem przychodzi ktoś do was i przepowiada wam innego Jezusa, a nie tego, którego przepowiadaliśmy, lub bierzecie innego Ducha, a nie tego, którego wzięliście od nas, lub przyjmujecie ewangelię odmienną od tej, którą przyjęliście - spokojnie to znosicie.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якби хто прийшов і проповідував іншого Ісуса, якого ми не проповідували, або прийняли іншого духа, якого ви не прийняли, або іншу благу вістку, якої не діставали, то ви б терпіли з радістю.</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Gdyż jeśli ktoś przychodzi i ogłasza innego Jezusa, którego myśmy nie ogłaszali; albo bierzecie innego ducha, którego nie otrzymaliście; albo inną ewangelię, której nie przyjęliście łaskawie znosicie to dobrze.</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jeśli kto przychodzi i mówi wam o jakimś innym Jeszui niż ten, o którym my wam mówiliśmy, albo jeśli przyjmujecie ducha innego niż ten, którego otrzymaliście, albo przyjmujecie jakąś tak zwaną dobrą nowinę inną niż Dobra Nowina, którą już przyjęliście, to znosicie takiego całkiem dobrze!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Okazuje się bowiem, że jeśli ktoś przychodzi i głosi innego Jezusa niż ten, którego myśmy głosili, albo otrzymujecie innego ducha niż ten, którego otrzymaliście, lub dobrą nowinę inną niż ta, którą przyjęliście, łatwo kogoś takiego znoście.</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Przychodzą do was bowiem ludzie, którzy mówią o Jezusie, nie jest to jednak Jezus, o którym my wam opowiadaliśmy. Przyjmujecie też jakiegoś ducha, nie jest to jednak Duch Święty, którego otrzymaliście od Boga. Chętnie słuchacie również dobrej nowiny, ale nie jest to ta sama nowina, którą słyszeliście od nas.</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4:12&lt;/x&gt;; &lt;x&gt;530 3:11&lt;/x&gt;</w:t>
      </w:r>
    </w:p>
  </w:footnote>
  <w:footnote w:id="3">
    <w:p>
      <w:pPr>
        <w:pStyle w:val="FootnoteText"/>
      </w:pPr>
      <w:r>
        <w:rPr>
          <w:rStyle w:val="FootnoteReference"/>
        </w:rPr>
        <w:t>2)</w:t>
      </w:r>
      <w:r>
        <w:t xml:space="preserve"> </w:t>
      </w:r>
      <w:r>
        <w:t>&lt;x&gt;520 8:15&lt;/x&gt;; &lt;x&gt;690 4:1&lt;/x&gt;</w:t>
      </w:r>
    </w:p>
  </w:footnote>
  <w:footnote w:id="4">
    <w:p>
      <w:pPr>
        <w:pStyle w:val="FootnoteText"/>
      </w:pPr>
      <w:r>
        <w:rPr>
          <w:rStyle w:val="FootnoteReference"/>
        </w:rPr>
        <w:t>3)</w:t>
      </w:r>
      <w:r>
        <w:t xml:space="preserve"> </w:t>
      </w:r>
      <w:r>
        <w:t>&lt;x&gt;550 1:6-9&lt;/x&gt;</w:t>
      </w:r>
    </w:p>
  </w:footnote>
  <w:footnote w:id="5">
    <w:p>
      <w:pPr>
        <w:pStyle w:val="FootnoteText"/>
      </w:pPr>
      <w:r>
        <w:rPr>
          <w:rStyle w:val="FootnoteReference"/>
        </w:rPr>
        <w:t>4)</w:t>
      </w:r>
      <w:r>
        <w:t xml:space="preserve"> </w:t>
      </w:r>
      <w:r>
        <w:t>Inaczej: chętnie zgadzacie się.</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2024-04-29T02:59:45Z</dcterms:modified>
</cp:coreProperties>
</file>