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dla was mnie samego zachowałem i zachowam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przebywając u was, znajdowałem się w niedostatku,* nikogo nie obciążałem;** gdyż mój brak uzupełnili bracia, którzy przybyli z Macedonii; i w niczym nie byłem ciężarem – tego strzegłem i będę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obecny przy was i stawszy się słabszym, nie naprzykrzyłem się nikomu; bo brak mój uzupełnili bracia przyszedłszy* od Macedonii; i w wszystkim (jako) nieciężkiego mnie samego (dla) was ustrzegłem i strzec będę.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obecny przy was i który został znaleziony w niedostatku nie obciążałem nikomu bowiem brak mój uzupełnili bracia którzy przyszli z Macedonii i we wszystkim nieuciążliwe (dla) was mnie samego zachowałem i zachowam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przebywając u was, znajdowałem się w niedostatku, kogo obciążałem? Przecież mój brak uzupełnili bracia przybyli z Macedonii. W niczym nie byłem ciężarem — tego pilnowałem i będę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znalazłem się w potrzebie, nikomu nie byłem ciężarem; mój niedostatek bowiem uzupełnili bracia, którzy przybyli z Macedonii. Pilnowałem się, aby w niczym nie być dla was ciężarem, i nadal będę się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niedostatek mój dopełnili bracia, którzy przyszli z Macedonii, i we wszystkim strzegłem się, abym wam ciężkim nie był, i na potem strzec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u was i cierpiąc niedostatek, nie byłem ciężki nikomu, abowiem czego mi niedostawało, dołożyli bracia, którzy przyszli z Macedonijej i we wszytkim zachowałem się wam bez obciążenia, i zachowam.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byłem u was i znajdowałem się w potrzebie, nikomu nie okazałem się ciężarem. Czego mi nie dostawało, dopełnili bracia przybyli z Macedonii. W niczym nie obciążałem was i nadal nie będę obciążał.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pobytu u was, cierpiąc niedostatek, nikomu nie byłem ciężarem; gdyż braki moje pokryli bracia, którzy przybyli z Macedonii; pilnowałem się i będę się pilnował, by w niczym nie być wam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znalazłem się w potrzebie, nikomu nie byłem ciężarem. To bowiem, czego mi brakowało, uzupełnili bracia, którzy przybyli z Macedonii. Na wszelkie sposoby wystrzegałem się i nadal będę się wystrzegał, żeby nie być dla was ciężarem.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będąc wśród was, znalazłem się w potrzebie, nie byłem utrzymywany przez nikogo z was, gdyż bracia, którzy przybyli z Macedonii, zaradzili mojemu niedostatkowi. Zależało mi bowiem na tym, aby w niczym nie być dla was ciężarem, i nadal mi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byłem u was i cierpiałem niedostatek, nie naprzykrzałem się nikomu. O moje potrzeby zatroszczyli się bracia przybyli z Macedonii. Starałem się, by w niczym nie być dla was ciężarem, i tak nadal starał się 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wami i cierpiałem niedostatek, dla nikogo nie byłem ciężarem, bo wtedy przyszli bracia z Macedonii i zadbali o moje potrzeby; nigdy nie chciałem być dla was ciężarem i nadal będę tego unikał.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przebywałem u was i cierpiałem niedostatek, dla nikogo nie byłem ciężarem, ponieważ moje braki uzupełnili bracia, którzy przybyli z 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прийшовши до вас і терплячи нестачу, не був я тягарем нікому, бо мою нестачу виповнили брати, прийшовши з Македонії. І в усьому зберіг я себе, щоб не бути для вас тягарем, - і збережу.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mój niedostatek uzupełnili bracia, co przyszli z Macedonii. Także we wszystkim siebie ustrzegłem i będę strzegł, abym dla was pozostał nieuciążliwy.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u was i czegoś potrzebowałem, nie obciążałem nikogo: o moje potrzeby zatroszczyli się bracia, którzy przybyli z Macedonii. W niczym nie byłem wam ciężarem i 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gdy byłem obecny wśród was i znalazłem się w potrzebie, nie stałem się dla nikogo brzemieniem, gdyż bracia, którzy przyszli z Macedonii, obficie mnie zaopatrzyli w moim niedostatku. Tak, wszelkimi sposobami starałem się nie być dla was brzemieniem i nadal będę się o to starał.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 wami, miałem finansowe trudności, ale nie byłem obciążeniem dla kogokolwiek z was. Pomogli mi bowiem wierzący z Macedonii, którzy do mnie przyszli. Nigdy nie byłem więc dla was ciężarem—i nigdy nie będę!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"bracia".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2024-04-29T03:25:33Z</dcterms:modified>
</cp:coreProperties>
</file>