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Chlubić się właśnie nie jest korzystne mi przejdę bowiem do widzeń i objawień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się chlubić,* choć to niepożyteczne;** przejdę więc do widzeń*** i objawień****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Chełpić się trzeba* nie pożyteczne**, przyjdę zaś do widzeń i objawień Pana.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Chlubić się właśnie nie jest korzystne mi przejdę bowiem do widzeń i objawień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Widzę, że trzeba się szczycić, choć to niepożyteczne. Przejdę więc do widzeń i 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nie jest dla mnie pożyteczne chlubić się, to jednak przejdę do widzeń i objawień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Wprawdzieć mi się chlubić nie jest pożyteczno: jednak przyjdę do widzenia i objawienia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chwalić potrzeba (nie pożytecznoć wprawdzie), przydę do widzenia i objawienia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trzeba się chlubić – choć co prawda nie wypada – przejdę do widzeń i objawień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się chlubić, choć nie ma z tego żadnego pożytku; toteż przejdę do widzeń i objawień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się chlubić, chociaż niczemu to nie służy. Przejdę więc do widzeń i objawień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muszę się chlubić, chociaż nie przynosi to żadnej korzyści, przejdę do widzeń i 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się chwalić? A zatem, choć to niezręczne, przejdę do widzeń i objawień Pańskich.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Muszę się pochwalić, chociaż to niestosowne; przejdę więc do wizji i objawień, w których ukazał mi się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trzeba się chlubić - chociaż nie wypada - przejdę do wizji i 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Хвалитися мені не корисно, бо прийду до видінь та об'явлень Господніх.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jest pożyteczne by się chlubić, przejdę do widzeń oraz 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się chełpić. Nic na tym nie zyskam, ale przejdę do widzeń i objawień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się chlubić. Nie jest to pożyteczne; przejdę jednak do nadprzyrodzonych wizji i 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Przechwalanie się nie ma sensu, ale powiem wam jeszcze o widzeniach i objawieniach otrzymanych od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6:12&lt;/x&gt;; &lt;x&gt;530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2:19&lt;/x&gt;; &lt;x&gt;340 7:2&lt;/x&gt;; &lt;x&gt;470 17:9&lt;/x&gt;; &lt;x&gt;490 1:22&lt;/x&gt;; &lt;x&gt;490 24:23&lt;/x&gt;; &lt;x&gt;510 2:17&lt;/x&gt;; &lt;x&gt;510 9:10&lt;/x&gt;; &lt;x&gt;510 10:3&lt;/x&gt;; &lt;x&gt;510 11:5&lt;/x&gt;; &lt;x&gt;510 16:9&lt;/x&gt;; &lt;x&gt;510 18:9&lt;/x&gt;; &lt;x&gt;510 26:19&lt;/x&gt;; &lt;x&gt;730 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&lt;x&gt;490 2:26&lt;/x&gt;; &lt;x&gt;520 16:25&lt;/x&gt;; &lt;x&gt;530 2:10&lt;/x&gt;; &lt;x&gt;530 14:6&lt;/x&gt;; &lt;x&gt;550 1:12&lt;/x&gt;; &lt;x&gt;560 3:3&lt;/x&gt;; &lt;x&gt;730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"chełpić się trzeba": "chełpić się zaś"; "chełpić się więc"; "jeśli chełpić się trzeba".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"jest nam pożyteczne"; "jest pożyteczne"; "jest pożyteczne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2024-04-28T07:00:47Z</dcterms:modified>
</cp:coreProperties>
</file>