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czym zostaliście poniżonymi względem pozostałych zgromadzeń jeśli nie że sam ja nie byłem ciężarem wam darujcie mi niesprawiedliwość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mogliście odczuć, że liczycie się mniej niż inne zgromadzenia, jak nie w tym, że ja sam was nie obciążałem?* Przebaczcie mi tę niesprawiedliwość.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jest, czym okazaliście się gorsi względem pozostałych (społeczności) wywołanych, jeśli nie* że sam ja nie naprzykrzyłem się wam? Darujcie mi niesprawiedliwość tę.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czym zostaliście poniżonymi względem pozostałych zgromadzeń jeśli nie że sam ja nie byłem ciężarem wam darujcie mi niesprawiedliwość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mogliście odczuć, że liczycie się mniej niż inne kościoły? Chyba tylko w tym, że ja sam was nie obciążałem. Przebaczcie mi tę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jesteście gorsi od innych kościołów, jeśli nie w tym tylko, że ja sam nie byłem dla was ciężarem? Wybaczcie mi tę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jest, w czem byście podlejsi byli nad insze zbory, tylko żem ja sam próżnując, nie obciążył was? Odpuśćcież mi tę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jest, w czym byście mniej mieli nad insze kościoły, jedno iżem ja sam was nie obciążał? Darujcie mię tą krzywdą.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czymże otrzymaliście mniej niż pozostałe Kościoły? Chyba tylko w tym, że nie byłem wam ciężarem. Wybaczcie mi tę krzywdę!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gorsze jest położenie wasze w porównaniu z pozostałymi zborami, jeśli nie w tym tylko, że ja jeden nie byłem wam ciężarem? Darujcie mi, że wam tak przymówiłem.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jakim więc względem, z wyjątkiem tego, że ja sam nie byłem wam ciężarem, zostaliście potraktowani gorzej niż pozostałe Kościoły? Wybaczcie mi tego rodzaju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byliście traktowani gorzej od innych Kościołów? Chyba jedynie w tym, że nie byłem na waszym utrzymaniu. Wybaczcie mi tę krzywdę!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 coś takiego, w czym zostaliście gorzej potraktowani niż inne Kościoły? Chyba jedynie w tym, że tylko ja nie byłem dla was ciężarem. Wybaczcie mi tę krzywdę.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traktowałem was gorzej niż inne wspólnoty, chyba tylko przez to, że nie byłem dla was ciężarem? Wybaczcie mi tę niesprawiedliwość.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ustępujecie innym Kościołom? Chyba tylko tym, że nie byłem dla was ciężarem. Wybaczcie mi tę krzywdę!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 ви менші від інших церков? Хіба тільки тим, що я не був для вас тягарем? Даруйте мені цю несправедливість.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jest coś, w czym okazaliście się gorsi przed innymi zborami i czy nie ja sam wam się naprzykrzałem? Darujcie mi tą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jakikolwiek sposób pozostaliście w tyle za którymkolwiek ze zgromadzeń, wyjąwszy to tylko, że nie byłem wam ciężarem? Tę niesprawiedliwość wybaczcie mi, proszę!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czymże staliście się mniejsi niż pozostałe zbory, jeśli nie liczyć tego, że ja sam nie stałem się dla was brzemieniem? Życzliwie wybaczcie mi tę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pod tym względem jesteście gorsi od innych kościołów, że nie byłem dla was finansowym obciążeniem. Wybaczcie mi to uchybienie!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9:12&lt;/x&gt;; &lt;x&gt;540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inaczej: "chyba".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2024-04-28T14:40:41Z</dcterms:modified>
</cp:coreProperties>
</file>